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B" w:rsidRPr="0058598A" w:rsidRDefault="00E65BCB" w:rsidP="00492EC4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58598A">
        <w:rPr>
          <w:rFonts w:ascii="Tahoma" w:eastAsia="Times New Roman" w:hAnsi="Tahoma" w:cs="Tahoma"/>
          <w:sz w:val="20"/>
          <w:szCs w:val="20"/>
          <w:lang w:bidi="ar-SA"/>
        </w:rPr>
        <w:t xml:space="preserve">Informacja prasowa, </w:t>
      </w:r>
      <w:r w:rsidR="009C310F">
        <w:rPr>
          <w:rFonts w:ascii="Tahoma" w:eastAsia="Times New Roman" w:hAnsi="Tahoma" w:cs="Tahoma"/>
          <w:sz w:val="20"/>
          <w:szCs w:val="20"/>
          <w:lang w:bidi="ar-SA"/>
        </w:rPr>
        <w:t>wrzesień</w:t>
      </w:r>
      <w:r w:rsidR="006876DB" w:rsidRPr="0058598A">
        <w:rPr>
          <w:rFonts w:ascii="Tahoma" w:eastAsia="Times New Roman" w:hAnsi="Tahoma" w:cs="Tahoma"/>
          <w:sz w:val="20"/>
          <w:szCs w:val="20"/>
          <w:lang w:bidi="ar-SA"/>
        </w:rPr>
        <w:t xml:space="preserve"> 2020</w:t>
      </w:r>
    </w:p>
    <w:p w:rsidR="005C50C5" w:rsidRPr="00492EC4" w:rsidRDefault="005C50C5" w:rsidP="00492EC4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492EC4" w:rsidRPr="00D625B6" w:rsidRDefault="00492EC4" w:rsidP="00D625B6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D625B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Etisoft </w:t>
      </w:r>
      <w:r w:rsidR="009C310F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wprowadza na rynek przyłbice dla dzieci</w:t>
      </w:r>
    </w:p>
    <w:p w:rsidR="00492EC4" w:rsidRPr="00D625B6" w:rsidRDefault="00492EC4" w:rsidP="00D625B6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462C96" w:rsidRPr="00D625B6" w:rsidRDefault="00462C96" w:rsidP="00D625B6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D625B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Firma Etisoft – producent innowacyjnych maseczek samoprzylepnych, wprowadziła właśnie na rynek nowość – przyłbice dla dzieci. </w:t>
      </w:r>
      <w:r w:rsidR="00F942B9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Jest to kolejny produkt w klasie Etisoft </w:t>
      </w:r>
      <w:proofErr w:type="spellStart"/>
      <w:r w:rsidR="00F942B9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Personal</w:t>
      </w:r>
      <w:proofErr w:type="spellEnd"/>
      <w:r w:rsidR="00F942B9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</w:t>
      </w:r>
      <w:proofErr w:type="spellStart"/>
      <w:r w:rsidR="00F942B9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Protection</w:t>
      </w:r>
      <w:proofErr w:type="spellEnd"/>
      <w:r w:rsidR="00F942B9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, który pozwoli </w:t>
      </w:r>
      <w:r w:rsidR="00AC2E28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zmniejszyć ryzyko zarażenia</w:t>
      </w:r>
      <w:r w:rsidR="00F942B9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</w:t>
      </w:r>
      <w:r w:rsidR="00AC2E28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się</w:t>
      </w:r>
      <w:r w:rsidR="00F942B9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zarówno COVID 19, jak i wirusami grypy.</w:t>
      </w:r>
    </w:p>
    <w:p w:rsidR="00462C96" w:rsidRPr="00D625B6" w:rsidRDefault="00462C96" w:rsidP="00D625B6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462C96" w:rsidRPr="00D625B6" w:rsidRDefault="00F942B9" w:rsidP="00D625B6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Trwałość i swoboda użytkowania</w:t>
      </w:r>
    </w:p>
    <w:p w:rsidR="00360E56" w:rsidRPr="00D625B6" w:rsidRDefault="00462C96" w:rsidP="00D625B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Poliwęglan zastosowany do produkcji szyby w przyłbicy jest jednym z </w:t>
      </w:r>
      <w:r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najbardziej odpornych tworzyw sztucznych</w:t>
      </w: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. Jest to szczególnie </w:t>
      </w:r>
      <w:r w:rsidR="00AC2E28"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istotne </w:t>
      </w: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w przypadku małych użytkowników, którzy zapewne </w:t>
      </w:r>
      <w:r w:rsidR="00AC2E28" w:rsidRPr="00D625B6">
        <w:rPr>
          <w:rFonts w:ascii="Tahoma" w:eastAsia="Times New Roman" w:hAnsi="Tahoma" w:cs="Tahoma"/>
          <w:sz w:val="24"/>
          <w:szCs w:val="24"/>
          <w:lang w:bidi="ar-SA"/>
        </w:rPr>
        <w:t>intensywnie</w:t>
      </w:r>
      <w:r w:rsidR="00A53F41"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będą eksploatować produkt podczas </w:t>
      </w:r>
      <w:r w:rsidR="00AC2E28" w:rsidRPr="00D625B6">
        <w:rPr>
          <w:rFonts w:ascii="Tahoma" w:eastAsia="Times New Roman" w:hAnsi="Tahoma" w:cs="Tahoma"/>
          <w:sz w:val="24"/>
          <w:szCs w:val="24"/>
          <w:lang w:bidi="ar-SA"/>
        </w:rPr>
        <w:t>przebywania w szkole lub miejscach publicznych</w:t>
      </w: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. Dodatkowym atutem jest </w:t>
      </w:r>
      <w:r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funkcja unoszenia i opuszczania przyłbicy</w:t>
      </w: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 na zawiasie, która pozwoli bez problemu zjeść dziecku kanapkę lub napić się wody podczas przerwy</w:t>
      </w:r>
      <w:r w:rsidR="00AC2E28"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 szkolnej</w:t>
      </w: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. Zastosowana wstawka z pianki poliuretanowej zapewni z kolei </w:t>
      </w:r>
      <w:r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wygodę użytkowania</w:t>
      </w: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, a co istotne - przyłbice </w:t>
      </w:r>
      <w:r w:rsidR="00AC2E28" w:rsidRPr="00D625B6">
        <w:rPr>
          <w:rFonts w:ascii="Tahoma" w:eastAsia="Times New Roman" w:hAnsi="Tahoma" w:cs="Tahoma"/>
          <w:b/>
          <w:sz w:val="24"/>
          <w:szCs w:val="24"/>
          <w:lang w:bidi="ar-SA"/>
        </w:rPr>
        <w:t>będą doskonałym rozwiązaniem także dla dzieci, które noszą okulary</w:t>
      </w:r>
      <w:r w:rsidR="00AC2E28"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. </w:t>
      </w:r>
      <w:r w:rsidR="00A53F41" w:rsidRPr="00D625B6">
        <w:rPr>
          <w:rFonts w:ascii="Tahoma" w:eastAsia="Times New Roman" w:hAnsi="Tahoma" w:cs="Tahoma"/>
          <w:sz w:val="24"/>
          <w:szCs w:val="24"/>
          <w:lang w:bidi="ar-SA"/>
        </w:rPr>
        <w:t>Do czyszczenia szyby należy używać spirytusu lub płynu do czyszczenia ekranów LCD</w:t>
      </w:r>
      <w:r w:rsidR="00D625B6"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. </w:t>
      </w:r>
      <w:r w:rsidR="00360E56" w:rsidRPr="00D625B6">
        <w:rPr>
          <w:rFonts w:ascii="Tahoma" w:hAnsi="Tahoma" w:cs="Tahoma"/>
          <w:sz w:val="24"/>
          <w:szCs w:val="24"/>
        </w:rPr>
        <w:t>Produkt posiada certyfikat CE.</w:t>
      </w:r>
    </w:p>
    <w:p w:rsidR="00070B01" w:rsidRPr="00D625B6" w:rsidRDefault="00070B01" w:rsidP="00D625B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70B01" w:rsidRPr="00D625B6" w:rsidRDefault="00070B01" w:rsidP="00D625B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70B01" w:rsidRPr="00D625B6" w:rsidRDefault="008541E6" w:rsidP="00D625B6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D625B6">
        <w:rPr>
          <w:rFonts w:ascii="Tahoma" w:hAnsi="Tahoma" w:cs="Tahoma"/>
          <w:b/>
          <w:sz w:val="24"/>
          <w:szCs w:val="24"/>
        </w:rPr>
        <w:t xml:space="preserve">Współcześni rycerze też </w:t>
      </w:r>
      <w:r w:rsidR="00D625B6" w:rsidRPr="00D625B6">
        <w:rPr>
          <w:rFonts w:ascii="Tahoma" w:hAnsi="Tahoma" w:cs="Tahoma"/>
          <w:b/>
          <w:sz w:val="24"/>
          <w:szCs w:val="24"/>
        </w:rPr>
        <w:t>noszą</w:t>
      </w:r>
      <w:r w:rsidRPr="00D625B6">
        <w:rPr>
          <w:rFonts w:ascii="Tahoma" w:hAnsi="Tahoma" w:cs="Tahoma"/>
          <w:b/>
          <w:sz w:val="24"/>
          <w:szCs w:val="24"/>
        </w:rPr>
        <w:t xml:space="preserve"> przyłbice</w:t>
      </w:r>
    </w:p>
    <w:p w:rsidR="00462C96" w:rsidRPr="00D625B6" w:rsidRDefault="00360E56" w:rsidP="00D625B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25B6">
        <w:rPr>
          <w:rFonts w:ascii="Tahoma" w:hAnsi="Tahoma" w:cs="Tahoma"/>
          <w:sz w:val="24"/>
          <w:szCs w:val="24"/>
        </w:rPr>
        <w:t xml:space="preserve">Warto wspomnieć, że przyłbice ochronne dla dzieci to </w:t>
      </w:r>
      <w:r w:rsidR="00D625B6">
        <w:rPr>
          <w:rFonts w:ascii="Tahoma" w:hAnsi="Tahoma" w:cs="Tahoma"/>
          <w:sz w:val="24"/>
          <w:szCs w:val="24"/>
        </w:rPr>
        <w:t>ciekawa</w:t>
      </w:r>
      <w:r w:rsidRPr="00D625B6">
        <w:rPr>
          <w:rFonts w:ascii="Tahoma" w:hAnsi="Tahoma" w:cs="Tahoma"/>
          <w:sz w:val="24"/>
          <w:szCs w:val="24"/>
        </w:rPr>
        <w:t xml:space="preserve"> alternatywa dla noszonych przez nie maseczek</w:t>
      </w:r>
      <w:r w:rsidR="007B6450" w:rsidRPr="00D625B6">
        <w:rPr>
          <w:rFonts w:ascii="Tahoma" w:hAnsi="Tahoma" w:cs="Tahoma"/>
          <w:sz w:val="24"/>
          <w:szCs w:val="24"/>
        </w:rPr>
        <w:t>,</w:t>
      </w:r>
      <w:r w:rsidRPr="00D625B6">
        <w:rPr>
          <w:rFonts w:ascii="Tahoma" w:hAnsi="Tahoma" w:cs="Tahoma"/>
          <w:sz w:val="24"/>
          <w:szCs w:val="24"/>
        </w:rPr>
        <w:t xml:space="preserve"> także w każdym innym publicznym miejscu, gdzie obecnie obowiązują </w:t>
      </w:r>
      <w:r w:rsidR="00476183" w:rsidRPr="00D625B6">
        <w:rPr>
          <w:rFonts w:ascii="Tahoma" w:hAnsi="Tahoma" w:cs="Tahoma"/>
          <w:sz w:val="24"/>
          <w:szCs w:val="24"/>
        </w:rPr>
        <w:t>zaostrzone</w:t>
      </w:r>
      <w:r w:rsidRPr="00D625B6">
        <w:rPr>
          <w:rFonts w:ascii="Tahoma" w:hAnsi="Tahoma" w:cs="Tahoma"/>
          <w:sz w:val="24"/>
          <w:szCs w:val="24"/>
        </w:rPr>
        <w:t xml:space="preserve"> zasady sanitarne.</w:t>
      </w:r>
      <w:r w:rsidR="00476183" w:rsidRPr="00D625B6">
        <w:rPr>
          <w:rFonts w:ascii="Tahoma" w:hAnsi="Tahoma" w:cs="Tahoma"/>
          <w:sz w:val="24"/>
          <w:szCs w:val="24"/>
        </w:rPr>
        <w:t xml:space="preserve"> </w:t>
      </w:r>
      <w:bookmarkStart w:id="0" w:name="_Hlk49929981"/>
      <w:r w:rsidR="00476183" w:rsidRPr="00D625B6">
        <w:rPr>
          <w:rFonts w:ascii="Tahoma" w:hAnsi="Tahoma" w:cs="Tahoma"/>
          <w:sz w:val="24"/>
          <w:szCs w:val="24"/>
        </w:rPr>
        <w:t xml:space="preserve">Dobrym pomysłem, by zachęcić dzieci, zwłaszcza te młodsze </w:t>
      </w:r>
      <w:r w:rsidR="002C20D7" w:rsidRPr="00D625B6">
        <w:rPr>
          <w:rFonts w:ascii="Tahoma" w:hAnsi="Tahoma" w:cs="Tahoma"/>
          <w:sz w:val="24"/>
          <w:szCs w:val="24"/>
        </w:rPr>
        <w:t xml:space="preserve">do noszenia przyłbic może być </w:t>
      </w:r>
      <w:r w:rsidR="00B5572F" w:rsidRPr="00D625B6">
        <w:rPr>
          <w:rFonts w:ascii="Tahoma" w:hAnsi="Tahoma" w:cs="Tahoma"/>
          <w:sz w:val="24"/>
          <w:szCs w:val="24"/>
        </w:rPr>
        <w:t>stworzenie historii o współczesnych rycerzach lub wręcz nawiązanie do postaci szturmowców z „Gwiezdnych wojen”!</w:t>
      </w:r>
      <w:bookmarkEnd w:id="0"/>
    </w:p>
    <w:p w:rsidR="00FF7719" w:rsidRPr="00D625B6" w:rsidRDefault="00FF7719" w:rsidP="00D625B6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F942B9" w:rsidRPr="00D625B6" w:rsidRDefault="00F942B9" w:rsidP="00D625B6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F942B9" w:rsidRPr="00D625B6" w:rsidRDefault="00F942B9" w:rsidP="00D625B6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D625B6">
        <w:rPr>
          <w:rFonts w:ascii="Tahoma" w:eastAsia="Times New Roman" w:hAnsi="Tahoma" w:cs="Tahoma"/>
          <w:sz w:val="24"/>
          <w:szCs w:val="24"/>
          <w:lang w:bidi="ar-SA"/>
        </w:rPr>
        <w:t xml:space="preserve">Produkt dostępny jest zarówno w sprzedaży hurtowej, jak i detalicznej w sklepie: </w:t>
      </w:r>
      <w:hyperlink r:id="rId8" w:history="1">
        <w:r w:rsidRPr="00D625B6">
          <w:rPr>
            <w:rStyle w:val="Hipercze"/>
            <w:rFonts w:ascii="Tahoma" w:eastAsia="Times New Roman" w:hAnsi="Tahoma" w:cs="Tahoma"/>
            <w:sz w:val="24"/>
            <w:szCs w:val="24"/>
            <w:lang w:bidi="ar-SA"/>
          </w:rPr>
          <w:t>https://sklep.etisoft.pl/</w:t>
        </w:r>
      </w:hyperlink>
    </w:p>
    <w:sectPr w:rsidR="00F942B9" w:rsidRPr="00D625B6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8B" w:rsidRDefault="00AE618B" w:rsidP="00812127">
      <w:r>
        <w:separator/>
      </w:r>
    </w:p>
  </w:endnote>
  <w:endnote w:type="continuationSeparator" w:id="0">
    <w:p w:rsidR="00AE618B" w:rsidRDefault="00AE618B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F942B9" w:rsidRDefault="00F942B9" w:rsidP="00AE4EE9">
    <w:pPr>
      <w:pStyle w:val="Tekstpodstawowy"/>
      <w:spacing w:before="80"/>
      <w:ind w:left="120"/>
      <w:rPr>
        <w:rFonts w:ascii="Lato" w:hAnsi="Lato"/>
        <w:b/>
        <w:sz w:val="22"/>
        <w:szCs w:val="22"/>
      </w:rPr>
    </w:pPr>
    <w:r w:rsidRPr="00F942B9">
      <w:rPr>
        <w:rFonts w:ascii="Lato" w:hAnsi="Lato"/>
        <w:b/>
        <w:noProof/>
        <w:sz w:val="22"/>
        <w:szCs w:val="22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6012217</wp:posOffset>
          </wp:positionH>
          <wp:positionV relativeFrom="paragraph">
            <wp:posOffset>88364</wp:posOffset>
          </wp:positionV>
          <wp:extent cx="708919" cy="541537"/>
          <wp:effectExtent l="19050" t="0" r="0" b="0"/>
          <wp:wrapNone/>
          <wp:docPr id="1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9" cy="54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EE9" w:rsidRPr="00F942B9">
      <w:rPr>
        <w:rFonts w:ascii="Lato" w:hAnsi="Lato"/>
        <w:b/>
        <w:sz w:val="22"/>
        <w:szCs w:val="22"/>
      </w:rPr>
      <w:t>commplace.pl</w:t>
    </w:r>
  </w:p>
  <w:p w:rsidR="0062159D" w:rsidRPr="00F942B9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8B" w:rsidRDefault="00AE618B" w:rsidP="00812127">
      <w:r>
        <w:separator/>
      </w:r>
    </w:p>
  </w:footnote>
  <w:footnote w:type="continuationSeparator" w:id="0">
    <w:p w:rsidR="00AE618B" w:rsidRDefault="00AE618B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608CB"/>
    <w:multiLevelType w:val="hybridMultilevel"/>
    <w:tmpl w:val="F82A1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Kończakowska">
    <w15:presenceInfo w15:providerId="AD" w15:userId="S::jkonczakowska@etisoft.com.pl::4bcbc0ff-1886-426c-a5f3-2845e306b8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50FB"/>
    <w:rsid w:val="00006235"/>
    <w:rsid w:val="00030C25"/>
    <w:rsid w:val="000510B3"/>
    <w:rsid w:val="00065760"/>
    <w:rsid w:val="00070B01"/>
    <w:rsid w:val="000922D5"/>
    <w:rsid w:val="00097258"/>
    <w:rsid w:val="000B01C7"/>
    <w:rsid w:val="000B02A0"/>
    <w:rsid w:val="000D1763"/>
    <w:rsid w:val="000E5644"/>
    <w:rsid w:val="00102529"/>
    <w:rsid w:val="001070FD"/>
    <w:rsid w:val="00121BFC"/>
    <w:rsid w:val="00127CA9"/>
    <w:rsid w:val="00135EDA"/>
    <w:rsid w:val="00145AA0"/>
    <w:rsid w:val="00172AC1"/>
    <w:rsid w:val="00180068"/>
    <w:rsid w:val="001861CD"/>
    <w:rsid w:val="0019045F"/>
    <w:rsid w:val="00193456"/>
    <w:rsid w:val="001A58A2"/>
    <w:rsid w:val="001C0856"/>
    <w:rsid w:val="001D5EF2"/>
    <w:rsid w:val="001E4B6E"/>
    <w:rsid w:val="001F5C91"/>
    <w:rsid w:val="00200719"/>
    <w:rsid w:val="0020273B"/>
    <w:rsid w:val="002152B1"/>
    <w:rsid w:val="002306E2"/>
    <w:rsid w:val="00231C0E"/>
    <w:rsid w:val="00232888"/>
    <w:rsid w:val="00232B06"/>
    <w:rsid w:val="0023730F"/>
    <w:rsid w:val="00241984"/>
    <w:rsid w:val="00250AA9"/>
    <w:rsid w:val="00275924"/>
    <w:rsid w:val="00284CD6"/>
    <w:rsid w:val="00291191"/>
    <w:rsid w:val="00291DE2"/>
    <w:rsid w:val="002B5F3D"/>
    <w:rsid w:val="002C20D7"/>
    <w:rsid w:val="002E3869"/>
    <w:rsid w:val="00321934"/>
    <w:rsid w:val="00356324"/>
    <w:rsid w:val="00360555"/>
    <w:rsid w:val="00360E56"/>
    <w:rsid w:val="003673F6"/>
    <w:rsid w:val="003727D9"/>
    <w:rsid w:val="00374CE5"/>
    <w:rsid w:val="00377CAA"/>
    <w:rsid w:val="0039003B"/>
    <w:rsid w:val="00391232"/>
    <w:rsid w:val="003A0EE0"/>
    <w:rsid w:val="003A645A"/>
    <w:rsid w:val="003B528F"/>
    <w:rsid w:val="003C28AF"/>
    <w:rsid w:val="003C66D3"/>
    <w:rsid w:val="003D5B18"/>
    <w:rsid w:val="003D6916"/>
    <w:rsid w:val="003F04A7"/>
    <w:rsid w:val="003F088D"/>
    <w:rsid w:val="003F5516"/>
    <w:rsid w:val="004006E7"/>
    <w:rsid w:val="00401723"/>
    <w:rsid w:val="00406C7C"/>
    <w:rsid w:val="00413644"/>
    <w:rsid w:val="00414B83"/>
    <w:rsid w:val="00415A2C"/>
    <w:rsid w:val="00420D37"/>
    <w:rsid w:val="0042218E"/>
    <w:rsid w:val="00431142"/>
    <w:rsid w:val="004336ED"/>
    <w:rsid w:val="0043652E"/>
    <w:rsid w:val="00436747"/>
    <w:rsid w:val="00461316"/>
    <w:rsid w:val="00462C96"/>
    <w:rsid w:val="00463475"/>
    <w:rsid w:val="00463781"/>
    <w:rsid w:val="00467CBF"/>
    <w:rsid w:val="00475D81"/>
    <w:rsid w:val="00476183"/>
    <w:rsid w:val="00476860"/>
    <w:rsid w:val="004835C8"/>
    <w:rsid w:val="004866EC"/>
    <w:rsid w:val="00492EC4"/>
    <w:rsid w:val="004962FD"/>
    <w:rsid w:val="004A6DB4"/>
    <w:rsid w:val="004B3425"/>
    <w:rsid w:val="004B7AB2"/>
    <w:rsid w:val="004C0A9A"/>
    <w:rsid w:val="004C582C"/>
    <w:rsid w:val="004E3A41"/>
    <w:rsid w:val="00531988"/>
    <w:rsid w:val="00542312"/>
    <w:rsid w:val="00546EBB"/>
    <w:rsid w:val="0056042B"/>
    <w:rsid w:val="00566362"/>
    <w:rsid w:val="00580DFD"/>
    <w:rsid w:val="00583CED"/>
    <w:rsid w:val="0058598A"/>
    <w:rsid w:val="005A26E0"/>
    <w:rsid w:val="005A3787"/>
    <w:rsid w:val="005A3D8F"/>
    <w:rsid w:val="005A6CB9"/>
    <w:rsid w:val="005C2DA3"/>
    <w:rsid w:val="005C50C5"/>
    <w:rsid w:val="005D584B"/>
    <w:rsid w:val="005D60D8"/>
    <w:rsid w:val="005E2E7D"/>
    <w:rsid w:val="005F209F"/>
    <w:rsid w:val="005F2D28"/>
    <w:rsid w:val="006025B3"/>
    <w:rsid w:val="00603D79"/>
    <w:rsid w:val="00603ED3"/>
    <w:rsid w:val="00607045"/>
    <w:rsid w:val="0062159D"/>
    <w:rsid w:val="00640FF8"/>
    <w:rsid w:val="00650DFC"/>
    <w:rsid w:val="00652FC7"/>
    <w:rsid w:val="00653483"/>
    <w:rsid w:val="00654AE4"/>
    <w:rsid w:val="006745EB"/>
    <w:rsid w:val="0068008B"/>
    <w:rsid w:val="0068243D"/>
    <w:rsid w:val="006876DB"/>
    <w:rsid w:val="00695E9C"/>
    <w:rsid w:val="00696E39"/>
    <w:rsid w:val="0069739C"/>
    <w:rsid w:val="006A491C"/>
    <w:rsid w:val="006B7102"/>
    <w:rsid w:val="006C77E8"/>
    <w:rsid w:val="006D78F3"/>
    <w:rsid w:val="006E488F"/>
    <w:rsid w:val="006F7A88"/>
    <w:rsid w:val="00731789"/>
    <w:rsid w:val="00733B04"/>
    <w:rsid w:val="0073666C"/>
    <w:rsid w:val="00736BC5"/>
    <w:rsid w:val="00740D51"/>
    <w:rsid w:val="00777A21"/>
    <w:rsid w:val="00783C31"/>
    <w:rsid w:val="00793C4C"/>
    <w:rsid w:val="0079714E"/>
    <w:rsid w:val="007A545B"/>
    <w:rsid w:val="007A5B6E"/>
    <w:rsid w:val="007A7CA8"/>
    <w:rsid w:val="007B6450"/>
    <w:rsid w:val="007C2924"/>
    <w:rsid w:val="007C55E9"/>
    <w:rsid w:val="007D1724"/>
    <w:rsid w:val="007F11F6"/>
    <w:rsid w:val="007F194D"/>
    <w:rsid w:val="008023FD"/>
    <w:rsid w:val="00812127"/>
    <w:rsid w:val="0081317D"/>
    <w:rsid w:val="008205C7"/>
    <w:rsid w:val="00844046"/>
    <w:rsid w:val="008541E6"/>
    <w:rsid w:val="008601DB"/>
    <w:rsid w:val="00864946"/>
    <w:rsid w:val="00867033"/>
    <w:rsid w:val="0087127D"/>
    <w:rsid w:val="00876C34"/>
    <w:rsid w:val="0088742A"/>
    <w:rsid w:val="008911EE"/>
    <w:rsid w:val="008944EC"/>
    <w:rsid w:val="008A4786"/>
    <w:rsid w:val="008A5398"/>
    <w:rsid w:val="008A57DE"/>
    <w:rsid w:val="008D0F9C"/>
    <w:rsid w:val="008D7D17"/>
    <w:rsid w:val="008F4CE3"/>
    <w:rsid w:val="008F73D5"/>
    <w:rsid w:val="008F7480"/>
    <w:rsid w:val="0090326B"/>
    <w:rsid w:val="009041E5"/>
    <w:rsid w:val="0091608C"/>
    <w:rsid w:val="00922136"/>
    <w:rsid w:val="00926C7D"/>
    <w:rsid w:val="0095256F"/>
    <w:rsid w:val="009630C9"/>
    <w:rsid w:val="00977B70"/>
    <w:rsid w:val="0098512E"/>
    <w:rsid w:val="0099473B"/>
    <w:rsid w:val="009B31F1"/>
    <w:rsid w:val="009B4023"/>
    <w:rsid w:val="009B4793"/>
    <w:rsid w:val="009B59FC"/>
    <w:rsid w:val="009C310F"/>
    <w:rsid w:val="009D0AB5"/>
    <w:rsid w:val="009D2A20"/>
    <w:rsid w:val="009F2E29"/>
    <w:rsid w:val="009F5274"/>
    <w:rsid w:val="00A0575B"/>
    <w:rsid w:val="00A07DD0"/>
    <w:rsid w:val="00A103D8"/>
    <w:rsid w:val="00A1453E"/>
    <w:rsid w:val="00A21199"/>
    <w:rsid w:val="00A2265A"/>
    <w:rsid w:val="00A24367"/>
    <w:rsid w:val="00A371EF"/>
    <w:rsid w:val="00A53F41"/>
    <w:rsid w:val="00A71C3F"/>
    <w:rsid w:val="00A7711A"/>
    <w:rsid w:val="00A85419"/>
    <w:rsid w:val="00A85FBC"/>
    <w:rsid w:val="00A937ED"/>
    <w:rsid w:val="00AC2E28"/>
    <w:rsid w:val="00AC3E14"/>
    <w:rsid w:val="00AD3C38"/>
    <w:rsid w:val="00AD51B0"/>
    <w:rsid w:val="00AE4167"/>
    <w:rsid w:val="00AE4EE9"/>
    <w:rsid w:val="00AE58AE"/>
    <w:rsid w:val="00AE618B"/>
    <w:rsid w:val="00B264ED"/>
    <w:rsid w:val="00B354F0"/>
    <w:rsid w:val="00B4274A"/>
    <w:rsid w:val="00B43382"/>
    <w:rsid w:val="00B4590C"/>
    <w:rsid w:val="00B5572F"/>
    <w:rsid w:val="00B64339"/>
    <w:rsid w:val="00B66C26"/>
    <w:rsid w:val="00B77048"/>
    <w:rsid w:val="00B77906"/>
    <w:rsid w:val="00B82B1C"/>
    <w:rsid w:val="00B960FB"/>
    <w:rsid w:val="00BA0179"/>
    <w:rsid w:val="00BA34DD"/>
    <w:rsid w:val="00BA3884"/>
    <w:rsid w:val="00BB2BEF"/>
    <w:rsid w:val="00BC4362"/>
    <w:rsid w:val="00BD5F42"/>
    <w:rsid w:val="00C004BD"/>
    <w:rsid w:val="00C03A0C"/>
    <w:rsid w:val="00C21451"/>
    <w:rsid w:val="00C45E1B"/>
    <w:rsid w:val="00CC7AE2"/>
    <w:rsid w:val="00CF4BA1"/>
    <w:rsid w:val="00D06F80"/>
    <w:rsid w:val="00D13486"/>
    <w:rsid w:val="00D21CA8"/>
    <w:rsid w:val="00D32A4F"/>
    <w:rsid w:val="00D42AA2"/>
    <w:rsid w:val="00D43345"/>
    <w:rsid w:val="00D44DBB"/>
    <w:rsid w:val="00D4761D"/>
    <w:rsid w:val="00D625B6"/>
    <w:rsid w:val="00D74D01"/>
    <w:rsid w:val="00D75242"/>
    <w:rsid w:val="00D81CEF"/>
    <w:rsid w:val="00D87157"/>
    <w:rsid w:val="00D95434"/>
    <w:rsid w:val="00DA0C93"/>
    <w:rsid w:val="00DA3C91"/>
    <w:rsid w:val="00DB43CE"/>
    <w:rsid w:val="00DC09B0"/>
    <w:rsid w:val="00DC1524"/>
    <w:rsid w:val="00DD0D73"/>
    <w:rsid w:val="00DD0DA6"/>
    <w:rsid w:val="00DD444F"/>
    <w:rsid w:val="00DD4D0D"/>
    <w:rsid w:val="00DF15D7"/>
    <w:rsid w:val="00DF4338"/>
    <w:rsid w:val="00E0355A"/>
    <w:rsid w:val="00E11A73"/>
    <w:rsid w:val="00E12D2E"/>
    <w:rsid w:val="00E20120"/>
    <w:rsid w:val="00E21F0A"/>
    <w:rsid w:val="00E2464A"/>
    <w:rsid w:val="00E44282"/>
    <w:rsid w:val="00E50BE0"/>
    <w:rsid w:val="00E62D25"/>
    <w:rsid w:val="00E633B1"/>
    <w:rsid w:val="00E65BCB"/>
    <w:rsid w:val="00E90E05"/>
    <w:rsid w:val="00EA3D74"/>
    <w:rsid w:val="00EA6AFA"/>
    <w:rsid w:val="00EA7227"/>
    <w:rsid w:val="00EC1E3D"/>
    <w:rsid w:val="00ED1313"/>
    <w:rsid w:val="00ED5613"/>
    <w:rsid w:val="00ED6F4F"/>
    <w:rsid w:val="00ED772A"/>
    <w:rsid w:val="00EE5E59"/>
    <w:rsid w:val="00EE62B6"/>
    <w:rsid w:val="00F11D51"/>
    <w:rsid w:val="00F2580B"/>
    <w:rsid w:val="00F27F9E"/>
    <w:rsid w:val="00F371FC"/>
    <w:rsid w:val="00F44AB9"/>
    <w:rsid w:val="00F72F47"/>
    <w:rsid w:val="00F731D4"/>
    <w:rsid w:val="00F736F0"/>
    <w:rsid w:val="00F77130"/>
    <w:rsid w:val="00F77142"/>
    <w:rsid w:val="00F81B96"/>
    <w:rsid w:val="00F90264"/>
    <w:rsid w:val="00F93F23"/>
    <w:rsid w:val="00F942B9"/>
    <w:rsid w:val="00F945B4"/>
    <w:rsid w:val="00FB78AC"/>
    <w:rsid w:val="00FC0895"/>
    <w:rsid w:val="00FE1BB4"/>
    <w:rsid w:val="00FF0413"/>
    <w:rsid w:val="00FF34F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etisoft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60BE-1679-43E7-AD1E-1A4CBE40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2</cp:revision>
  <dcterms:created xsi:type="dcterms:W3CDTF">2020-09-02T08:42:00Z</dcterms:created>
  <dcterms:modified xsi:type="dcterms:W3CDTF">2020-09-02T08:42:00Z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